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96" w:rsidRDefault="004C6396" w:rsidP="004C6396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1 do</w:t>
      </w:r>
      <w:r>
        <w:t xml:space="preserve"> </w:t>
      </w:r>
      <w:r>
        <w:rPr>
          <w:sz w:val="16"/>
          <w:szCs w:val="16"/>
        </w:rPr>
        <w:t>zapytania ofertowego na świadczenie usług schronienia</w:t>
      </w:r>
    </w:p>
    <w:p w:rsidR="004C6396" w:rsidRDefault="004C6396" w:rsidP="004C6396">
      <w:pPr>
        <w:jc w:val="right"/>
        <w:rPr>
          <w:sz w:val="16"/>
          <w:szCs w:val="16"/>
        </w:rPr>
      </w:pPr>
      <w:r>
        <w:rPr>
          <w:sz w:val="16"/>
          <w:szCs w:val="16"/>
        </w:rPr>
        <w:t>dla osób bezdomnych   ( kobiet),</w:t>
      </w:r>
    </w:p>
    <w:p w:rsidR="004C6396" w:rsidRDefault="004C6396" w:rsidP="004C6396">
      <w:pPr>
        <w:jc w:val="right"/>
      </w:pPr>
      <w:r>
        <w:rPr>
          <w:sz w:val="16"/>
          <w:szCs w:val="16"/>
        </w:rPr>
        <w:t>których ostatnim miejscem zameldowania jest Gmina Włodowice</w:t>
      </w:r>
    </w:p>
    <w:p w:rsidR="004C6396" w:rsidRDefault="004C6396" w:rsidP="004C6396"/>
    <w:p w:rsidR="004C6396" w:rsidRDefault="004C6396" w:rsidP="004C6396"/>
    <w:p w:rsidR="004C6396" w:rsidRDefault="004C6396" w:rsidP="004C6396"/>
    <w:p w:rsidR="004C6396" w:rsidRDefault="004C6396" w:rsidP="004C6396">
      <w:pPr>
        <w:jc w:val="center"/>
      </w:pPr>
      <w:r>
        <w:t>OŚWIADCZENIE O SPEŁNIENIU WARUNKÓW UDZIAŁU W POSTĘPOWANIU</w:t>
      </w:r>
    </w:p>
    <w:p w:rsidR="004C6396" w:rsidRDefault="004C6396" w:rsidP="004C6396">
      <w:pPr>
        <w:jc w:val="center"/>
      </w:pPr>
    </w:p>
    <w:p w:rsidR="004C6396" w:rsidRDefault="004C6396" w:rsidP="004C6396">
      <w:pPr>
        <w:spacing w:line="360" w:lineRule="auto"/>
      </w:pPr>
      <w:r>
        <w:t>1. Nazwa: ...................................................................</w:t>
      </w:r>
    </w:p>
    <w:p w:rsidR="004C6396" w:rsidRDefault="004C6396" w:rsidP="004C6396">
      <w:pPr>
        <w:spacing w:line="360" w:lineRule="auto"/>
      </w:pPr>
      <w:r>
        <w:t>2. Adres: ...................................................................</w:t>
      </w:r>
    </w:p>
    <w:p w:rsidR="004C6396" w:rsidRDefault="004C6396" w:rsidP="004C6396">
      <w:pPr>
        <w:spacing w:line="360" w:lineRule="auto"/>
      </w:pPr>
      <w:r>
        <w:t>3. Forma kontaktu: ............................................................</w:t>
      </w:r>
    </w:p>
    <w:p w:rsidR="004C6396" w:rsidRDefault="004C6396" w:rsidP="004C6396">
      <w:pPr>
        <w:spacing w:line="360" w:lineRule="auto"/>
      </w:pPr>
      <w:r>
        <w:t>4. Osoba upoważniona do złożenia oferty/podpisania umowy:</w:t>
      </w:r>
    </w:p>
    <w:p w:rsidR="004C6396" w:rsidRDefault="004C6396" w:rsidP="004C6396">
      <w:pPr>
        <w:spacing w:line="360" w:lineRule="auto"/>
      </w:pPr>
      <w:r>
        <w:t>........................................................................................................................</w:t>
      </w:r>
    </w:p>
    <w:p w:rsidR="004C6396" w:rsidRDefault="004C6396" w:rsidP="004C6396">
      <w:pPr>
        <w:spacing w:line="360" w:lineRule="auto"/>
      </w:pPr>
      <w:r>
        <w:t>5. Osoba odpowiedzialna/do kontaktu: ...................................................................</w:t>
      </w:r>
    </w:p>
    <w:p w:rsidR="004C6396" w:rsidRDefault="004C6396" w:rsidP="004C6396">
      <w:pPr>
        <w:spacing w:line="360" w:lineRule="auto"/>
      </w:pPr>
      <w:r>
        <w:t>Przystępując do udziału w postępowaniu prowadzonym w trybie zapytania ofertowego na</w:t>
      </w:r>
    </w:p>
    <w:p w:rsidR="004C6396" w:rsidRDefault="004C6396" w:rsidP="004C6396">
      <w:pPr>
        <w:spacing w:line="360" w:lineRule="auto"/>
      </w:pPr>
      <w:r>
        <w:t>zamówienie pn.: „Świadczenie usług schronienia dla osób bezdomnych  (kobiet) z terenu Gminy Włodowice”</w:t>
      </w:r>
    </w:p>
    <w:p w:rsidR="004C6396" w:rsidRDefault="004C6396" w:rsidP="004C6396">
      <w:pPr>
        <w:spacing w:line="360" w:lineRule="auto"/>
      </w:pPr>
      <w:r>
        <w:t>Oświadczam/y, że Wykonawca spełnia warunki dotyczące:</w:t>
      </w:r>
    </w:p>
    <w:p w:rsidR="004C6396" w:rsidRDefault="004C6396" w:rsidP="004C6396">
      <w:pPr>
        <w:spacing w:line="360" w:lineRule="auto"/>
      </w:pPr>
      <w:r>
        <w:sym w:font="Symbol" w:char="00B7"/>
      </w:r>
      <w:r>
        <w:t xml:space="preserve"> posiadania uprawnień do wykonywania określonej działalności lub czynności związanej z</w:t>
      </w:r>
    </w:p>
    <w:p w:rsidR="004C6396" w:rsidRDefault="004C6396" w:rsidP="004C6396">
      <w:pPr>
        <w:spacing w:line="360" w:lineRule="auto"/>
      </w:pPr>
      <w:r>
        <w:t>przedmiotem zapytania ofertowego, jeżeli przepisy prawa nakładają obowiązek ich posiadania;</w:t>
      </w:r>
    </w:p>
    <w:p w:rsidR="004C6396" w:rsidRDefault="004C6396" w:rsidP="004C6396">
      <w:pPr>
        <w:spacing w:line="360" w:lineRule="auto"/>
      </w:pPr>
      <w:r>
        <w:sym w:font="Symbol" w:char="00B7"/>
      </w:r>
      <w:r>
        <w:t xml:space="preserve"> bycia podmiotem posiadającym cele statutowe obejmujące prowadzenie działalności w zakresie pomocy osobom bezdomnym,</w:t>
      </w:r>
    </w:p>
    <w:p w:rsidR="004C6396" w:rsidRDefault="004C6396" w:rsidP="004C6396">
      <w:pPr>
        <w:spacing w:line="360" w:lineRule="auto"/>
      </w:pPr>
      <w:r>
        <w:sym w:font="Symbol" w:char="00B7"/>
      </w:r>
      <w:r>
        <w:t xml:space="preserve"> bycia podmiotem wpisanym do rejestru placówek udzielających tymczasowego schronienia</w:t>
      </w:r>
    </w:p>
    <w:p w:rsidR="004C6396" w:rsidRDefault="004C6396" w:rsidP="004C6396">
      <w:pPr>
        <w:spacing w:line="360" w:lineRule="auto"/>
      </w:pPr>
      <w:r>
        <w:t>prowadzonego przez wojewodę,</w:t>
      </w:r>
    </w:p>
    <w:p w:rsidR="004C6396" w:rsidRDefault="004C6396" w:rsidP="004C6396">
      <w:pPr>
        <w:spacing w:line="360" w:lineRule="auto"/>
      </w:pPr>
      <w:r>
        <w:sym w:font="Symbol" w:char="00B7"/>
      </w:r>
      <w:r>
        <w:t xml:space="preserve"> posiadania odpowiedniej wiedzy i doświadczenia, niezbędnych do prawidłowego wykonania usługi;</w:t>
      </w:r>
    </w:p>
    <w:p w:rsidR="004C6396" w:rsidRDefault="004C6396" w:rsidP="004C6396">
      <w:pPr>
        <w:spacing w:line="360" w:lineRule="auto"/>
      </w:pPr>
      <w:r>
        <w:sym w:font="Symbol" w:char="00B7"/>
      </w:r>
      <w:r>
        <w:t xml:space="preserve"> dysponowania odpowiednim potencjałem technicznym, niezbędnym do prawidłowej realizacji zamówienia;</w:t>
      </w:r>
    </w:p>
    <w:p w:rsidR="004C6396" w:rsidRDefault="004C6396" w:rsidP="004C6396">
      <w:pPr>
        <w:spacing w:line="360" w:lineRule="auto"/>
      </w:pPr>
      <w:r>
        <w:sym w:font="Symbol" w:char="00B7"/>
      </w:r>
      <w:r>
        <w:t xml:space="preserve"> dysponowania odpowiednimi osobami, zdolnymi do prawidłowej realizacji zamówienia;</w:t>
      </w:r>
    </w:p>
    <w:p w:rsidR="004C6396" w:rsidRDefault="004C6396" w:rsidP="004C6396">
      <w:pPr>
        <w:spacing w:line="360" w:lineRule="auto"/>
      </w:pPr>
      <w:r>
        <w:sym w:font="Symbol" w:char="00B7"/>
      </w:r>
      <w:r>
        <w:t xml:space="preserve"> pozostawania w sytuacji ekonomicznej i finansowej, pozwalającej na prawidłowe wykonanie zamówienia,</w:t>
      </w:r>
    </w:p>
    <w:p w:rsidR="004C6396" w:rsidRDefault="004C6396" w:rsidP="004C6396">
      <w:pPr>
        <w:spacing w:line="360" w:lineRule="auto"/>
      </w:pPr>
      <w:r>
        <w:sym w:font="Symbol" w:char="00B7"/>
      </w:r>
      <w:r>
        <w:t xml:space="preserve"> spełnienia warunków określonych w opisie przedmiotu zamówienia.</w:t>
      </w:r>
    </w:p>
    <w:p w:rsidR="004C6396" w:rsidRDefault="004C6396" w:rsidP="004C6396"/>
    <w:p w:rsidR="004C6396" w:rsidRDefault="004C6396" w:rsidP="004C6396">
      <w:pPr>
        <w:jc w:val="right"/>
      </w:pPr>
    </w:p>
    <w:p w:rsidR="004C6396" w:rsidRDefault="004C6396" w:rsidP="004C6396">
      <w:pPr>
        <w:jc w:val="right"/>
      </w:pPr>
    </w:p>
    <w:p w:rsidR="004C6396" w:rsidRDefault="004C6396" w:rsidP="004C6396">
      <w:pPr>
        <w:jc w:val="right"/>
      </w:pPr>
      <w:r>
        <w:t>.......................................................</w:t>
      </w:r>
    </w:p>
    <w:p w:rsidR="004C6396" w:rsidRDefault="004C6396" w:rsidP="004C6396">
      <w:pPr>
        <w:jc w:val="center"/>
      </w:pPr>
      <w:r>
        <w:t xml:space="preserve">                                                                                                  pieczęć i podpis</w:t>
      </w:r>
    </w:p>
    <w:p w:rsidR="004C6396" w:rsidRDefault="004C6396" w:rsidP="004C6396">
      <w:pPr>
        <w:jc w:val="right"/>
        <w:rPr>
          <w:sz w:val="16"/>
          <w:szCs w:val="16"/>
        </w:rPr>
      </w:pPr>
    </w:p>
    <w:p w:rsidR="004C6396" w:rsidRDefault="004C6396" w:rsidP="004C6396">
      <w:pPr>
        <w:jc w:val="right"/>
        <w:rPr>
          <w:sz w:val="16"/>
          <w:szCs w:val="16"/>
        </w:rPr>
      </w:pPr>
    </w:p>
    <w:p w:rsidR="004C6396" w:rsidRDefault="004C6396" w:rsidP="004C63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Załącznik Nr 2 do Zapytania ofertowego na świadczenie usług schronienia</w:t>
      </w:r>
    </w:p>
    <w:p w:rsidR="004C6396" w:rsidRDefault="004C6396" w:rsidP="004C6396">
      <w:pPr>
        <w:jc w:val="right"/>
        <w:rPr>
          <w:sz w:val="16"/>
          <w:szCs w:val="16"/>
        </w:rPr>
      </w:pPr>
      <w:r>
        <w:rPr>
          <w:sz w:val="16"/>
          <w:szCs w:val="16"/>
        </w:rPr>
        <w:t>dla osób bezdomnych (kobiet),</w:t>
      </w:r>
    </w:p>
    <w:p w:rsidR="004C6396" w:rsidRDefault="004C6396" w:rsidP="004C6396">
      <w:pPr>
        <w:jc w:val="right"/>
        <w:rPr>
          <w:sz w:val="16"/>
          <w:szCs w:val="16"/>
        </w:rPr>
      </w:pPr>
      <w:r>
        <w:rPr>
          <w:sz w:val="16"/>
          <w:szCs w:val="16"/>
        </w:rPr>
        <w:t>których ostatnim miejscem zameldowania jest Gmina Włodowice.</w:t>
      </w:r>
    </w:p>
    <w:p w:rsidR="004C6396" w:rsidRDefault="004C6396" w:rsidP="004C6396">
      <w:pPr>
        <w:rPr>
          <w:sz w:val="20"/>
          <w:szCs w:val="20"/>
        </w:rPr>
      </w:pPr>
    </w:p>
    <w:p w:rsidR="004C6396" w:rsidRDefault="004C6396" w:rsidP="004C6396">
      <w:r>
        <w:t>Informacja o Wykonawcy</w:t>
      </w:r>
    </w:p>
    <w:p w:rsidR="004C6396" w:rsidRDefault="004C6396" w:rsidP="004C6396">
      <w:r>
        <w:t>Nazwa Wykonawcy: ........................................</w:t>
      </w:r>
    </w:p>
    <w:p w:rsidR="004C6396" w:rsidRDefault="004C6396" w:rsidP="004C6396">
      <w:r>
        <w:t>..................................................................</w:t>
      </w:r>
    </w:p>
    <w:p w:rsidR="004C6396" w:rsidRDefault="004C6396" w:rsidP="004C6396">
      <w:r>
        <w:t>Siedziba, adres Wykonawcy: ..............................</w:t>
      </w:r>
    </w:p>
    <w:p w:rsidR="004C6396" w:rsidRDefault="004C6396" w:rsidP="004C6396">
      <w:r>
        <w:t>..................................................................</w:t>
      </w:r>
    </w:p>
    <w:p w:rsidR="004C6396" w:rsidRDefault="004C6396" w:rsidP="004C6396">
      <w:r>
        <w:t>..................................................................</w:t>
      </w:r>
    </w:p>
    <w:p w:rsidR="004C6396" w:rsidRDefault="004C6396" w:rsidP="004C6396">
      <w:r>
        <w:t>Tel./fax: .......................................................</w:t>
      </w:r>
    </w:p>
    <w:p w:rsidR="004C6396" w:rsidRDefault="004C6396" w:rsidP="004C6396">
      <w:r>
        <w:t>E-mail: .........................................................</w:t>
      </w:r>
    </w:p>
    <w:p w:rsidR="004C6396" w:rsidRDefault="004C6396" w:rsidP="004C6396">
      <w:r>
        <w:t>REGON: ......................................................</w:t>
      </w:r>
    </w:p>
    <w:p w:rsidR="004C6396" w:rsidRDefault="004C6396" w:rsidP="004C6396">
      <w:pPr>
        <w:jc w:val="right"/>
      </w:pPr>
      <w:r>
        <w:t>Gminny Ośrodek Pomocy Społecznej</w:t>
      </w:r>
    </w:p>
    <w:p w:rsidR="004C6396" w:rsidRDefault="004C6396" w:rsidP="004C6396">
      <w:pPr>
        <w:jc w:val="right"/>
      </w:pPr>
      <w:r>
        <w:t>ul. Krakowska 26, 42-421 Włodowice</w:t>
      </w:r>
    </w:p>
    <w:p w:rsidR="004C6396" w:rsidRDefault="004C6396" w:rsidP="004C6396">
      <w:pPr>
        <w:jc w:val="right"/>
      </w:pPr>
      <w:r>
        <w:t>tel. 34/ 315 30 49</w:t>
      </w:r>
    </w:p>
    <w:p w:rsidR="004C6396" w:rsidRDefault="004C6396" w:rsidP="004C6396">
      <w:pPr>
        <w:jc w:val="right"/>
      </w:pPr>
      <w:r>
        <w:t>e-mail: gops@gopswlodowice.pl</w:t>
      </w:r>
    </w:p>
    <w:p w:rsidR="004C6396" w:rsidRDefault="004C6396" w:rsidP="004C6396">
      <w:pPr>
        <w:jc w:val="right"/>
        <w:rPr>
          <w:sz w:val="30"/>
          <w:szCs w:val="30"/>
        </w:rPr>
      </w:pPr>
    </w:p>
    <w:p w:rsidR="004C6396" w:rsidRDefault="004C6396" w:rsidP="004C6396">
      <w:pPr>
        <w:jc w:val="center"/>
        <w:rPr>
          <w:sz w:val="30"/>
          <w:szCs w:val="30"/>
        </w:rPr>
      </w:pPr>
    </w:p>
    <w:p w:rsidR="004C6396" w:rsidRDefault="004C6396" w:rsidP="004C6396">
      <w:pPr>
        <w:jc w:val="center"/>
        <w:rPr>
          <w:sz w:val="30"/>
          <w:szCs w:val="30"/>
        </w:rPr>
      </w:pPr>
      <w:r>
        <w:rPr>
          <w:sz w:val="30"/>
          <w:szCs w:val="30"/>
        </w:rPr>
        <w:t>FORMULARZ OFERTOWY</w:t>
      </w:r>
    </w:p>
    <w:p w:rsidR="004C6396" w:rsidRDefault="004C6396" w:rsidP="004C6396">
      <w:pPr>
        <w:rPr>
          <w:sz w:val="30"/>
          <w:szCs w:val="30"/>
        </w:rPr>
      </w:pPr>
    </w:p>
    <w:p w:rsidR="004C6396" w:rsidRDefault="004C6396" w:rsidP="004C6396">
      <w:r>
        <w:t>Składam ofertę na realizację zamówienia wskazanego w zapytaniu ofertowym pn.: „Świadczenie usług schronienia dla osób bezdomnych  (kobiet) z terenu Gminy Włodowice”</w:t>
      </w:r>
    </w:p>
    <w:p w:rsidR="004C6396" w:rsidRDefault="004C6396" w:rsidP="004C6396"/>
    <w:p w:rsidR="004C6396" w:rsidRDefault="004C6396" w:rsidP="004C6396">
      <w:r>
        <w:t xml:space="preserve">1. Oferujemy wykonanie usługi schroniska dla bezdomnych za cenę netto ..........................zł. </w:t>
      </w:r>
    </w:p>
    <w:p w:rsidR="004C6396" w:rsidRDefault="004C6396" w:rsidP="004C6396">
      <w:r>
        <w:t xml:space="preserve">Obowiązujący podatek </w:t>
      </w:r>
    </w:p>
    <w:p w:rsidR="004C6396" w:rsidRDefault="004C6396" w:rsidP="004C6396">
      <w:r>
        <w:t xml:space="preserve">VAT .... % ............................................................................... zł. </w:t>
      </w:r>
    </w:p>
    <w:p w:rsidR="004C6396" w:rsidRDefault="004C6396" w:rsidP="004C6396">
      <w:r>
        <w:t xml:space="preserve">Cena brutto ...................................................................................................................... zł. </w:t>
      </w:r>
    </w:p>
    <w:p w:rsidR="004C6396" w:rsidRDefault="004C6396" w:rsidP="004C6396">
      <w:r>
        <w:t>Słownie : ....................................................................................................................................</w:t>
      </w:r>
    </w:p>
    <w:p w:rsidR="004C6396" w:rsidRDefault="004C6396" w:rsidP="004C6396"/>
    <w:p w:rsidR="004C6396" w:rsidRDefault="004C6396" w:rsidP="004C6396">
      <w:r>
        <w:t>2. Oświadczam/y, że oferowana cena zawiera wszystkie koszty związane z realizacją przedmiotu zamówienia.</w:t>
      </w:r>
    </w:p>
    <w:p w:rsidR="004C6396" w:rsidRDefault="004C6396" w:rsidP="004C6396">
      <w:r>
        <w:t>3. Oświadczam/y, że zapoznałem/liśmy się z treścią zapytania ofertowego i nie wnoszę/wnosimy do nich zastrzeżeń.</w:t>
      </w:r>
    </w:p>
    <w:p w:rsidR="004C6396" w:rsidRDefault="004C6396" w:rsidP="004C6396">
      <w:r>
        <w:t>4. Przyjmujemy do realizacji postawione przez zamawiającego, w zapytaniu ofertowym warunki.</w:t>
      </w:r>
    </w:p>
    <w:p w:rsidR="004C6396" w:rsidRDefault="004C6396" w:rsidP="004C6396">
      <w:r>
        <w:t>5. Oświadczamy, że firma jest płatnikiem VAT o numerze identyfikacyjnym</w:t>
      </w:r>
    </w:p>
    <w:p w:rsidR="004C6396" w:rsidRDefault="004C6396" w:rsidP="004C6396">
      <w:r>
        <w:t xml:space="preserve">NIP ...................................................................................................................... </w:t>
      </w:r>
    </w:p>
    <w:p w:rsidR="004C6396" w:rsidRDefault="004C6396" w:rsidP="004C6396"/>
    <w:p w:rsidR="004C6396" w:rsidRDefault="004C6396" w:rsidP="004C6396"/>
    <w:p w:rsidR="004C6396" w:rsidRDefault="004C6396" w:rsidP="004C6396">
      <w:pPr>
        <w:rPr>
          <w:sz w:val="18"/>
          <w:szCs w:val="18"/>
        </w:rPr>
      </w:pPr>
    </w:p>
    <w:p w:rsidR="004C6396" w:rsidRDefault="004C6396" w:rsidP="004C6396">
      <w:pPr>
        <w:rPr>
          <w:sz w:val="18"/>
          <w:szCs w:val="18"/>
        </w:rPr>
      </w:pPr>
    </w:p>
    <w:p w:rsidR="004C6396" w:rsidRDefault="004C6396" w:rsidP="004C6396">
      <w:pPr>
        <w:rPr>
          <w:sz w:val="18"/>
          <w:szCs w:val="18"/>
        </w:rPr>
      </w:pPr>
    </w:p>
    <w:p w:rsidR="004C6396" w:rsidRDefault="004C6396" w:rsidP="004C6396">
      <w:pPr>
        <w:rPr>
          <w:sz w:val="18"/>
          <w:szCs w:val="18"/>
        </w:rPr>
      </w:pPr>
    </w:p>
    <w:p w:rsidR="004C6396" w:rsidRDefault="004C6396" w:rsidP="004C6396">
      <w:pPr>
        <w:rPr>
          <w:sz w:val="18"/>
          <w:szCs w:val="18"/>
        </w:rPr>
      </w:pPr>
    </w:p>
    <w:p w:rsidR="004C6396" w:rsidRDefault="004C6396" w:rsidP="004C6396">
      <w:pPr>
        <w:rPr>
          <w:sz w:val="18"/>
          <w:szCs w:val="18"/>
        </w:rPr>
      </w:pPr>
    </w:p>
    <w:p w:rsidR="004C6396" w:rsidRDefault="004C6396" w:rsidP="004C6396">
      <w:pPr>
        <w:rPr>
          <w:sz w:val="18"/>
          <w:szCs w:val="18"/>
        </w:rPr>
      </w:pPr>
    </w:p>
    <w:p w:rsidR="004C6396" w:rsidRDefault="004C6396" w:rsidP="004C6396">
      <w:pPr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                                                                                    ...............................................               </w:t>
      </w:r>
    </w:p>
    <w:p w:rsidR="004C6396" w:rsidRDefault="004C6396" w:rsidP="004C6396">
      <w:pPr>
        <w:rPr>
          <w:sz w:val="16"/>
          <w:szCs w:val="16"/>
        </w:rPr>
      </w:pPr>
      <w:r>
        <w:rPr>
          <w:sz w:val="18"/>
          <w:szCs w:val="18"/>
        </w:rPr>
        <w:t xml:space="preserve">        miejscowość, data                                                                                                     </w:t>
      </w:r>
      <w:r>
        <w:rPr>
          <w:sz w:val="16"/>
          <w:szCs w:val="16"/>
        </w:rPr>
        <w:t>podpis osoby/osób</w:t>
      </w:r>
    </w:p>
    <w:p w:rsidR="004C6396" w:rsidRDefault="004C6396" w:rsidP="004C63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uprawnionych do reprezentowania wykonawcy</w:t>
      </w:r>
    </w:p>
    <w:p w:rsidR="004C6396" w:rsidRDefault="004C6396" w:rsidP="004C6396">
      <w:pPr>
        <w:rPr>
          <w:sz w:val="16"/>
          <w:szCs w:val="16"/>
        </w:rPr>
      </w:pPr>
    </w:p>
    <w:p w:rsidR="004C6396" w:rsidRDefault="004C6396" w:rsidP="004C6396">
      <w:pPr>
        <w:rPr>
          <w:sz w:val="16"/>
          <w:szCs w:val="16"/>
        </w:rPr>
      </w:pPr>
    </w:p>
    <w:p w:rsidR="004C6396" w:rsidRDefault="004C6396" w:rsidP="004C6396">
      <w:pPr>
        <w:rPr>
          <w:sz w:val="16"/>
          <w:szCs w:val="16"/>
        </w:rPr>
      </w:pPr>
    </w:p>
    <w:p w:rsidR="004C6396" w:rsidRDefault="004C6396" w:rsidP="004C6396">
      <w:pPr>
        <w:pageBreakBefore/>
        <w:shd w:val="clear" w:color="auto" w:fill="FFFFFF"/>
        <w:spacing w:after="57"/>
        <w:textAlignment w:val="baseline"/>
      </w:pPr>
      <w:bookmarkStart w:id="0" w:name="_GoBack"/>
      <w:bookmarkEnd w:id="0"/>
      <w:r>
        <w:rPr>
          <w:b/>
        </w:rPr>
        <w:lastRenderedPageBreak/>
        <w:t xml:space="preserve">III. Klauzula informacyjna </w:t>
      </w:r>
    </w:p>
    <w:p w:rsidR="004C6396" w:rsidRDefault="004C6396" w:rsidP="004C6396">
      <w:pPr>
        <w:shd w:val="clear" w:color="auto" w:fill="FFFFFF"/>
        <w:spacing w:after="170"/>
        <w:textAlignment w:val="baseline"/>
      </w:pPr>
      <w:r>
        <w:t>zamówienia publiczne</w:t>
      </w:r>
    </w:p>
    <w:p w:rsidR="004C6396" w:rsidRDefault="004C6396" w:rsidP="004C6396">
      <w:pPr>
        <w:shd w:val="clear" w:color="auto" w:fill="FFFFFF"/>
        <w:spacing w:after="113"/>
        <w:jc w:val="both"/>
        <w:textAlignment w:val="baseline"/>
      </w:pPr>
      <w: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zwane dalej RODO) (Dz.U. UE. L. Nr 119, s.1) informujemy, że:</w:t>
      </w:r>
    </w:p>
    <w:p w:rsidR="004C6396" w:rsidRDefault="004C6396" w:rsidP="004C6396">
      <w:pPr>
        <w:numPr>
          <w:ilvl w:val="0"/>
          <w:numId w:val="1"/>
        </w:numPr>
        <w:shd w:val="clear" w:color="auto" w:fill="FFFFFF"/>
        <w:suppressAutoHyphens/>
        <w:spacing w:after="57" w:line="276" w:lineRule="auto"/>
        <w:jc w:val="both"/>
        <w:textAlignment w:val="baseline"/>
      </w:pPr>
      <w:r>
        <w:t xml:space="preserve">Administratorem Pani/Pana danych osobowych jest </w:t>
      </w:r>
      <w:r>
        <w:rPr>
          <w:bCs/>
        </w:rPr>
        <w:t xml:space="preserve">Gminny Ośrodek Pomocy Społecznej we Włodowicach, z siedzibą 42-421 Włodowice, ul. Krakowska 26, </w:t>
      </w:r>
    </w:p>
    <w:p w:rsidR="004C6396" w:rsidRDefault="004C6396" w:rsidP="004C6396">
      <w:pPr>
        <w:shd w:val="clear" w:color="auto" w:fill="FFFFFF"/>
        <w:suppressAutoHyphens/>
        <w:spacing w:after="57"/>
        <w:ind w:left="720"/>
        <w:jc w:val="both"/>
        <w:textAlignment w:val="baseline"/>
        <w:rPr>
          <w:lang w:val="en-US"/>
        </w:rPr>
      </w:pPr>
      <w:r>
        <w:rPr>
          <w:bCs/>
          <w:lang w:val="en-US"/>
        </w:rPr>
        <w:t xml:space="preserve">tel. 34 3153049, e-mail: </w:t>
      </w:r>
      <w:hyperlink r:id="rId5" w:history="1">
        <w:r>
          <w:rPr>
            <w:rStyle w:val="Hipercze"/>
            <w:bCs/>
            <w:lang w:val="en-US"/>
          </w:rPr>
          <w:t>gops@gopswlodowice.pl</w:t>
        </w:r>
      </w:hyperlink>
      <w:r>
        <w:rPr>
          <w:bCs/>
          <w:lang w:val="en-US"/>
        </w:rPr>
        <w:t xml:space="preserve"> </w:t>
      </w:r>
    </w:p>
    <w:p w:rsidR="004C6396" w:rsidRDefault="004C6396" w:rsidP="004C6396">
      <w:pPr>
        <w:pStyle w:val="Akapitzlist1"/>
        <w:numPr>
          <w:ilvl w:val="0"/>
          <w:numId w:val="1"/>
        </w:numPr>
        <w:shd w:val="clear" w:color="auto" w:fill="FFFFFF"/>
        <w:spacing w:after="57" w:line="276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Domylnaczcionkaakapitu1"/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</w:rPr>
        <w:t xml:space="preserve">Na podstawie obowiązujących przepisów administrator wyznaczył inspektora ochrony danych, z którym może się Pani/Pan kontaktować we wszystkich sprawach dotyczących przetwarzania danych osobowych oraz korzystania z praw związanych z przetwarzaniem danych: pisemnie na adres naszej siedziby lub poprzez e-mail: </w:t>
      </w:r>
      <w:hyperlink r:id="rId6" w:history="1">
        <w:r>
          <w:rPr>
            <w:rStyle w:val="Hipercze"/>
            <w:rFonts w:eastAsia="Times New Roman"/>
            <w:bCs/>
            <w:kern w:val="0"/>
            <w:sz w:val="22"/>
            <w:szCs w:val="22"/>
          </w:rPr>
          <w:t>iodo@gopswlodowice.pl</w:t>
        </w:r>
      </w:hyperlink>
      <w:r>
        <w:rPr>
          <w:rStyle w:val="Domylnaczcionkaakapitu1"/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</w:rPr>
        <w:t xml:space="preserve"> </w:t>
      </w:r>
    </w:p>
    <w:p w:rsidR="004C6396" w:rsidRDefault="004C6396" w:rsidP="004C6396">
      <w:pPr>
        <w:pStyle w:val="Akapitzlist1"/>
        <w:numPr>
          <w:ilvl w:val="0"/>
          <w:numId w:val="1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Pani/Pana dane osobowe przetwarzane będą na podstawie art. 6 ust. 1 lit. c RODO w celu związanym z postępowaniem o udzielenie zamówienia publicznego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/dane identyfikujące postępowanie, np. nazwa, numer/ </w:t>
      </w:r>
      <w:r>
        <w:rPr>
          <w:rFonts w:ascii="Times New Roman" w:hAnsi="Times New Roman" w:cs="Times New Roman"/>
          <w:bCs/>
          <w:sz w:val="22"/>
          <w:szCs w:val="22"/>
        </w:rPr>
        <w:t>prowadzonym w trybie zapytania ofertowego na świadczenie usług schronienia dla osób bezdomnych z usługami opiekuńczymi (kobiet i mężczyzn) z terenu Gminy Włodowice.</w:t>
      </w:r>
    </w:p>
    <w:p w:rsidR="004C6396" w:rsidRDefault="004C6396" w:rsidP="004C6396">
      <w:pPr>
        <w:pStyle w:val="Akapitzlist1"/>
        <w:numPr>
          <w:ilvl w:val="0"/>
          <w:numId w:val="1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Pani/Pana dane osobowe będą przechowywane, zgodnie z art. 78 ust. 1 ustawy z dnia 11 września 2019r. – Prawo zamówień publicznych (Dz.U. 2019 poz. 2019. Z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póżń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. zm.), dalej „ustawa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>”, przez okres 4 lat od dnia zakończenia postępowania o udzielenie zamówienia, a jeżeli czas trwania umowy przekracza 4 lata, okres przechowywania obejmuje cały czas trwania umowy</w:t>
      </w:r>
    </w:p>
    <w:p w:rsidR="004C6396" w:rsidRDefault="004C6396" w:rsidP="004C6396">
      <w:pPr>
        <w:pStyle w:val="Akapitzlist1"/>
        <w:numPr>
          <w:ilvl w:val="0"/>
          <w:numId w:val="1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Odbiorcami Pani/Pana danych osobowych będą osoby lub podmioty, którym udostępniona zostanie dokumentacja postępowania w oparciu o Art. 18 oraz art. 74 ust. 1 ustawy ustawa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</w:p>
    <w:p w:rsidR="004C6396" w:rsidRDefault="004C6396" w:rsidP="004C6396">
      <w:pPr>
        <w:pStyle w:val="Akapitzlist1"/>
        <w:numPr>
          <w:ilvl w:val="0"/>
          <w:numId w:val="1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</w:p>
    <w:p w:rsidR="004C6396" w:rsidRDefault="004C6396" w:rsidP="004C6396">
      <w:pPr>
        <w:pStyle w:val="Akapitzlist1"/>
        <w:numPr>
          <w:ilvl w:val="0"/>
          <w:numId w:val="1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odniesieniu do Pani/Pana danych osobowych decyzje nie będą podejmowane w sposób zautomatyzowany, stosowanie do art. 22 RODO</w:t>
      </w:r>
    </w:p>
    <w:p w:rsidR="004C6396" w:rsidRDefault="004C6396" w:rsidP="004C6396">
      <w:pPr>
        <w:pStyle w:val="Akapitzlist1"/>
        <w:numPr>
          <w:ilvl w:val="0"/>
          <w:numId w:val="1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 Pani/Pan:</w:t>
      </w:r>
    </w:p>
    <w:p w:rsidR="004C6396" w:rsidRDefault="004C6396" w:rsidP="004C6396">
      <w:pPr>
        <w:pStyle w:val="Akapitzlist1"/>
        <w:numPr>
          <w:ilvl w:val="2"/>
          <w:numId w:val="2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podstawie art. 15 RODO prawo dostępu do danych osobowych Pani/Pana dotyczących</w:t>
      </w:r>
    </w:p>
    <w:p w:rsidR="004C6396" w:rsidRDefault="004C6396" w:rsidP="004C6396">
      <w:pPr>
        <w:pStyle w:val="Akapitzlist1"/>
        <w:numPr>
          <w:ilvl w:val="2"/>
          <w:numId w:val="2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podstawie art. 16 RODO prawo do sprostowania Pani/Pana danych osobowych</w:t>
      </w:r>
    </w:p>
    <w:p w:rsidR="004C6396" w:rsidRDefault="004C6396" w:rsidP="004C6396">
      <w:pPr>
        <w:pStyle w:val="Akapitzlist1"/>
        <w:numPr>
          <w:ilvl w:val="2"/>
          <w:numId w:val="2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podstawie art. 18 RODO prawo żądania od administratora ograniczenia przetwarzania danych osobowych z zastrzeżeniem przypadków, o których mowa w art. 18 ust. 2 RODO</w:t>
      </w:r>
    </w:p>
    <w:p w:rsidR="004C6396" w:rsidRDefault="004C6396" w:rsidP="004C6396">
      <w:pPr>
        <w:pStyle w:val="Akapitzlist1"/>
        <w:numPr>
          <w:ilvl w:val="2"/>
          <w:numId w:val="2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:rsidR="004C6396" w:rsidRDefault="004C6396" w:rsidP="004C6396">
      <w:pPr>
        <w:pStyle w:val="Akapitzlist1"/>
        <w:numPr>
          <w:ilvl w:val="0"/>
          <w:numId w:val="1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 przysługuje Pani/Panu:</w:t>
      </w:r>
    </w:p>
    <w:p w:rsidR="004C6396" w:rsidRDefault="004C6396" w:rsidP="004C6396">
      <w:pPr>
        <w:pStyle w:val="Akapitzlist1"/>
        <w:numPr>
          <w:ilvl w:val="2"/>
          <w:numId w:val="3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art. 17 ust. 3 lit. b, d lub e RODO prawo do usunięcia danych osobowych</w:t>
      </w:r>
    </w:p>
    <w:p w:rsidR="004C6396" w:rsidRDefault="004C6396" w:rsidP="004C6396">
      <w:pPr>
        <w:pStyle w:val="Akapitzlist1"/>
        <w:numPr>
          <w:ilvl w:val="2"/>
          <w:numId w:val="3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prawo do przenoszenia danych osobowych, o którym mowa w art. 20 RODO</w:t>
      </w:r>
    </w:p>
    <w:p w:rsidR="00D06C47" w:rsidRPr="004C6396" w:rsidRDefault="004C6396" w:rsidP="004C6396">
      <w:pPr>
        <w:pStyle w:val="Akapitzlist1"/>
        <w:numPr>
          <w:ilvl w:val="2"/>
          <w:numId w:val="3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</w:p>
    <w:sectPr w:rsidR="00D06C47" w:rsidRPr="004C6396" w:rsidSect="00D0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Cs/>
        <w:iCs/>
        <w:ker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Cs/>
        <w:i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  <w:bCs/>
        <w:i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bCs/>
        <w:i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  <w:bCs/>
        <w:i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Cs/>
        <w:i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 w:hint="default"/>
        <w:bCs/>
        <w:i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Cs/>
        <w:iCs/>
        <w:kern w:val="0"/>
        <w:sz w:val="20"/>
        <w:szCs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6396"/>
    <w:rsid w:val="004C6396"/>
    <w:rsid w:val="008038EB"/>
    <w:rsid w:val="00D0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F6467-326F-4A2A-A403-FB2FC648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C6396"/>
    <w:rPr>
      <w:rFonts w:ascii="Times New Roman" w:hAnsi="Times New Roman" w:cs="Times New Roman" w:hint="default"/>
      <w:color w:val="FF0000"/>
      <w:u w:val="single"/>
    </w:rPr>
  </w:style>
  <w:style w:type="paragraph" w:customStyle="1" w:styleId="Akapitzlist1">
    <w:name w:val="Akapit z listą1"/>
    <w:basedOn w:val="Normalny"/>
    <w:rsid w:val="004C6396"/>
    <w:pPr>
      <w:suppressAutoHyphens/>
      <w:spacing w:after="200"/>
      <w:ind w:left="720"/>
      <w:contextualSpacing/>
    </w:pPr>
    <w:rPr>
      <w:rFonts w:ascii="Calibri" w:eastAsia="Segoe UI" w:hAnsi="Calibri" w:cs="Calibri"/>
      <w:kern w:val="2"/>
      <w:sz w:val="20"/>
      <w:lang w:eastAsia="zh-CN"/>
    </w:rPr>
  </w:style>
  <w:style w:type="character" w:customStyle="1" w:styleId="Domylnaczcionkaakapitu1">
    <w:name w:val="Domyślna czcionka akapitu1"/>
    <w:rsid w:val="004C6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opswlodowice.pl" TargetMode="External"/><Relationship Id="rId5" Type="http://schemas.openxmlformats.org/officeDocument/2006/relationships/hyperlink" Target="mailto:gops@gopswlod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AgataS</cp:lastModifiedBy>
  <cp:revision>2</cp:revision>
  <dcterms:created xsi:type="dcterms:W3CDTF">2021-01-20T07:28:00Z</dcterms:created>
  <dcterms:modified xsi:type="dcterms:W3CDTF">2021-01-20T08:28:00Z</dcterms:modified>
</cp:coreProperties>
</file>