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C7" w:rsidRDefault="009377C7" w:rsidP="009377C7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OFERTA CENOWA</w:t>
      </w:r>
    </w:p>
    <w:p w:rsidR="009377C7" w:rsidRDefault="009377C7" w:rsidP="009377C7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>Zamawiający</w:t>
      </w:r>
      <w:r>
        <w:rPr>
          <w:spacing w:val="-3"/>
          <w:sz w:val="24"/>
          <w:szCs w:val="24"/>
        </w:rPr>
        <w:t>:</w:t>
      </w:r>
    </w:p>
    <w:p w:rsidR="009377C7" w:rsidRDefault="009377C7" w:rsidP="009377C7">
      <w:pPr>
        <w:pStyle w:val="Standard"/>
        <w:shd w:val="clear" w:color="auto" w:fill="FFFFFF"/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Nabywca: Gmina Włodowice, 42-421 Włodowice, ul. Krakowska 26, NIP: 6492280007.</w:t>
      </w:r>
    </w:p>
    <w:p w:rsidR="009377C7" w:rsidRDefault="009377C7" w:rsidP="009377C7">
      <w:pPr>
        <w:pStyle w:val="Standard"/>
        <w:shd w:val="clear" w:color="auto" w:fill="FFFFFF"/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Odbiorca: Gminny Ośrodek Pomocy Społecznej, 42-421 Włodowice, u. Krakowska 26.</w:t>
      </w:r>
    </w:p>
    <w:p w:rsidR="009377C7" w:rsidRDefault="009377C7" w:rsidP="009377C7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</w:pPr>
    </w:p>
    <w:p w:rsidR="009377C7" w:rsidRDefault="009377C7" w:rsidP="009377C7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9377C7" w:rsidRDefault="009377C7" w:rsidP="009377C7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imię i nazwisko/nazwa wykonawcy: ………….…………………………………..…………..……….…………………………..</w:t>
      </w:r>
    </w:p>
    <w:p w:rsidR="009377C7" w:rsidRDefault="009377C7" w:rsidP="009377C7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miejsce zamieszkania/siedziba wykonawcy: …………………………………………………………...……………………………….…</w:t>
      </w:r>
    </w:p>
    <w:p w:rsidR="009377C7" w:rsidRDefault="009377C7" w:rsidP="009377C7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>
        <w:rPr>
          <w:spacing w:val="-2"/>
          <w:sz w:val="24"/>
          <w:szCs w:val="24"/>
        </w:rPr>
        <w:t>NIP: …………………………………………………………………………………………....…</w:t>
      </w:r>
    </w:p>
    <w:p w:rsidR="009377C7" w:rsidRDefault="009377C7" w:rsidP="009377C7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………………………………………………………………………………………………</w:t>
      </w:r>
    </w:p>
    <w:p w:rsidR="009377C7" w:rsidRDefault="009377C7" w:rsidP="009377C7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nr rachunku bankowego ………………………………………………………………………………………………</w:t>
      </w:r>
    </w:p>
    <w:p w:rsidR="009377C7" w:rsidRDefault="009377C7" w:rsidP="009377C7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9377C7" w:rsidRDefault="009377C7" w:rsidP="009377C7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W odpowiedzi na zapytanie cenowe z dnia 19.01.2021r</w:t>
      </w:r>
      <w:r>
        <w:rPr>
          <w:rFonts w:ascii="Times New Roman" w:eastAsia="Times New Roman" w:hAnsi="Times New Roman" w:cs="Times New Roman"/>
          <w:color w:val="FF0000"/>
          <w:spacing w:val="-12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 „ZAPYTANIE OFERTOWE – OGRZEWALNIA” oferuję wykonanie przedmiotu zamówienia za:</w:t>
      </w:r>
    </w:p>
    <w:p w:rsidR="009377C7" w:rsidRDefault="009377C7" w:rsidP="009377C7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377C7" w:rsidRDefault="009377C7" w:rsidP="009377C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>
        <w:rPr>
          <w:b/>
          <w:spacing w:val="-12"/>
          <w:sz w:val="24"/>
          <w:szCs w:val="24"/>
        </w:rPr>
        <w:t xml:space="preserve">cenę brutto ………… zł (słownie złotych…………………..) za 1 dzień pobytu 1 osoby </w:t>
      </w:r>
      <w:r>
        <w:rPr>
          <w:b/>
          <w:spacing w:val="-12"/>
          <w:sz w:val="24"/>
          <w:szCs w:val="24"/>
        </w:rPr>
        <w:br/>
        <w:t xml:space="preserve">w czasie doby zgodnie z Rozporządzeniem Ministra Rodziny, Pracy i Polityki Społecznej </w:t>
      </w:r>
      <w:r>
        <w:rPr>
          <w:b/>
          <w:spacing w:val="-12"/>
          <w:sz w:val="24"/>
          <w:szCs w:val="24"/>
        </w:rPr>
        <w:br/>
        <w:t xml:space="preserve">z dn. 27 kwietnia 2018 r. w sprawie minimalnych standardów noclegowni, schronisk dla osób bezdomnych, schronisk dla osób bezdomnych z usługami opiekuńczymi i ogrzewalni. </w:t>
      </w:r>
      <w:r>
        <w:rPr>
          <w:spacing w:val="-11"/>
          <w:sz w:val="24"/>
          <w:szCs w:val="24"/>
        </w:rPr>
        <w:t>Oświadczam, iż akceptuję ramowe warunki realizacji przedmiotu umowy określone w zapytaniu cenowym.</w:t>
      </w:r>
    </w:p>
    <w:p w:rsidR="009377C7" w:rsidRDefault="009377C7" w:rsidP="009377C7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Jednocześnie akceptuję, że podczas sporządzenia i ogłoszenia wyników postępowania ofertowego zostaną podane do publicznej wiadomości następujące dane każdego z oferentów: imię i nazwisko/nazwa oraz miejsce zamieszkania</w:t>
      </w:r>
      <w:r>
        <w:rPr>
          <w:rStyle w:val="Odwoanieprzypisudolnego"/>
          <w:spacing w:val="-11"/>
          <w:sz w:val="24"/>
          <w:szCs w:val="24"/>
        </w:rPr>
        <w:footnoteReference w:id="1"/>
      </w:r>
      <w:r>
        <w:rPr>
          <w:spacing w:val="-11"/>
          <w:sz w:val="24"/>
          <w:szCs w:val="24"/>
        </w:rPr>
        <w:t>/siedziba.</w:t>
      </w:r>
    </w:p>
    <w:p w:rsidR="009377C7" w:rsidRDefault="009377C7" w:rsidP="009377C7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9377C7" w:rsidRDefault="009377C7" w:rsidP="009377C7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>
        <w:rPr>
          <w:i/>
          <w:sz w:val="24"/>
          <w:szCs w:val="24"/>
        </w:rPr>
        <w:t xml:space="preserve">      (miejscowość i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(podpis Wykonawcy)</w:t>
      </w:r>
    </w:p>
    <w:p w:rsidR="009377C7" w:rsidRDefault="009377C7" w:rsidP="009377C7">
      <w:pPr>
        <w:pStyle w:val="Standard"/>
        <w:jc w:val="center"/>
        <w:rPr>
          <w:b/>
          <w:sz w:val="28"/>
          <w:szCs w:val="28"/>
        </w:rPr>
      </w:pPr>
    </w:p>
    <w:p w:rsidR="009377C7" w:rsidRDefault="009377C7" w:rsidP="009377C7">
      <w:pPr>
        <w:pStyle w:val="Standard"/>
        <w:jc w:val="center"/>
        <w:rPr>
          <w:b/>
          <w:sz w:val="28"/>
          <w:szCs w:val="28"/>
        </w:rPr>
      </w:pPr>
    </w:p>
    <w:p w:rsidR="009377C7" w:rsidRDefault="009377C7" w:rsidP="009377C7">
      <w:pPr>
        <w:pStyle w:val="Standard"/>
        <w:jc w:val="center"/>
        <w:rPr>
          <w:b/>
          <w:sz w:val="28"/>
          <w:szCs w:val="28"/>
        </w:rPr>
      </w:pPr>
    </w:p>
    <w:p w:rsidR="009377C7" w:rsidRDefault="009377C7" w:rsidP="009377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SPEŁNIANIU KRYTERIÓW</w:t>
      </w:r>
    </w:p>
    <w:p w:rsidR="009377C7" w:rsidRDefault="009377C7" w:rsidP="009377C7">
      <w:pPr>
        <w:pStyle w:val="Standard"/>
        <w:jc w:val="center"/>
        <w:rPr>
          <w:b/>
          <w:sz w:val="28"/>
          <w:szCs w:val="28"/>
        </w:rPr>
      </w:pPr>
    </w:p>
    <w:p w:rsidR="009377C7" w:rsidRDefault="009377C7" w:rsidP="009377C7">
      <w:pPr>
        <w:pStyle w:val="Standard"/>
        <w:jc w:val="center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>Zamawiający</w:t>
      </w:r>
      <w:r>
        <w:rPr>
          <w:spacing w:val="-3"/>
          <w:sz w:val="24"/>
          <w:szCs w:val="24"/>
        </w:rPr>
        <w:t xml:space="preserve">: </w:t>
      </w:r>
    </w:p>
    <w:p w:rsidR="009377C7" w:rsidRDefault="009377C7" w:rsidP="009377C7">
      <w:pPr>
        <w:pStyle w:val="Standard"/>
        <w:shd w:val="clear" w:color="auto" w:fill="FFFFFF"/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Nabywca: Gmina Włodowice, 42-421 Włodowice, ul. Krakowska 26, NIP: 6492280007.</w:t>
      </w:r>
    </w:p>
    <w:p w:rsidR="009377C7" w:rsidRDefault="009377C7" w:rsidP="009377C7">
      <w:pPr>
        <w:pStyle w:val="Standard"/>
        <w:shd w:val="clear" w:color="auto" w:fill="FFFFFF"/>
        <w:spacing w:line="36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Odbiorca: Gminny Ośrodek Pomocy Społecznej, 42-421 Włodowice, u. Krakowska 26.</w:t>
      </w:r>
    </w:p>
    <w:p w:rsidR="009377C7" w:rsidRDefault="009377C7" w:rsidP="009377C7">
      <w:pPr>
        <w:pStyle w:val="Standard"/>
        <w:rPr>
          <w:b/>
          <w:sz w:val="24"/>
          <w:szCs w:val="24"/>
        </w:rPr>
      </w:pPr>
    </w:p>
    <w:p w:rsidR="009377C7" w:rsidRDefault="009377C7" w:rsidP="009377C7">
      <w:pPr>
        <w:widowControl w:val="0"/>
        <w:tabs>
          <w:tab w:val="left" w:pos="648"/>
          <w:tab w:val="left" w:leader="dot" w:pos="941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iż spełniam warunki udziału określone w zapytaniu cenowym z dnia 19.01.2021r., którego przedmiot stanowi udzielenie schronienia w postaci miejsca </w:t>
      </w:r>
      <w:r>
        <w:rPr>
          <w:sz w:val="24"/>
          <w:szCs w:val="24"/>
        </w:rPr>
        <w:br/>
        <w:t>w ogrzewalni zgodnie z obowiązującymi standardami. Osoby pochodzą z terenu gminy Włodowice.</w:t>
      </w:r>
    </w:p>
    <w:p w:rsidR="009377C7" w:rsidRDefault="009377C7" w:rsidP="009377C7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9377C7" w:rsidRDefault="009377C7" w:rsidP="009377C7">
      <w:pPr>
        <w:pStyle w:val="Standard"/>
        <w:jc w:val="both"/>
        <w:rPr>
          <w:sz w:val="24"/>
          <w:szCs w:val="24"/>
        </w:rPr>
      </w:pPr>
    </w:p>
    <w:p w:rsidR="009377C7" w:rsidRDefault="009377C7" w:rsidP="009377C7">
      <w:pPr>
        <w:pStyle w:val="Standard"/>
        <w:jc w:val="both"/>
        <w:rPr>
          <w:sz w:val="24"/>
          <w:szCs w:val="24"/>
        </w:rPr>
      </w:pPr>
    </w:p>
    <w:p w:rsidR="009377C7" w:rsidRDefault="009377C7" w:rsidP="009377C7">
      <w:pPr>
        <w:pStyle w:val="Standard"/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</w:t>
      </w:r>
    </w:p>
    <w:p w:rsidR="009377C7" w:rsidRDefault="009377C7" w:rsidP="009377C7">
      <w:pPr>
        <w:pStyle w:val="Standard"/>
        <w:ind w:left="4248" w:firstLine="708"/>
        <w:jc w:val="both"/>
        <w:rPr>
          <w:i/>
        </w:rPr>
      </w:pPr>
      <w:r>
        <w:rPr>
          <w:i/>
        </w:rPr>
        <w:t>Pieczęć i podpis przedstawiciela Wykonawcy</w:t>
      </w:r>
    </w:p>
    <w:p w:rsidR="009377C7" w:rsidRDefault="009377C7" w:rsidP="009377C7"/>
    <w:p w:rsidR="009377C7" w:rsidRDefault="009377C7" w:rsidP="009377C7"/>
    <w:p w:rsidR="009377C7" w:rsidRDefault="009377C7" w:rsidP="009377C7"/>
    <w:p w:rsidR="009377C7" w:rsidRDefault="009377C7" w:rsidP="009377C7"/>
    <w:p w:rsidR="009377C7" w:rsidRDefault="009377C7" w:rsidP="009377C7"/>
    <w:p w:rsidR="009377C7" w:rsidRDefault="009377C7" w:rsidP="009377C7"/>
    <w:p w:rsidR="009377C7" w:rsidRDefault="009377C7" w:rsidP="009377C7"/>
    <w:p w:rsidR="009377C7" w:rsidRDefault="009377C7" w:rsidP="009377C7"/>
    <w:p w:rsidR="009377C7" w:rsidRDefault="009377C7" w:rsidP="009377C7"/>
    <w:p w:rsidR="009377C7" w:rsidRDefault="009377C7" w:rsidP="009377C7"/>
    <w:p w:rsidR="009377C7" w:rsidRDefault="009377C7" w:rsidP="009377C7"/>
    <w:p w:rsidR="009377C7" w:rsidRDefault="009377C7" w:rsidP="009377C7">
      <w:pPr>
        <w:pageBreakBefore/>
        <w:shd w:val="clear" w:color="auto" w:fill="FFFFFF"/>
        <w:spacing w:after="57"/>
        <w:textAlignment w:val="baseline"/>
      </w:pPr>
      <w:r>
        <w:rPr>
          <w:b/>
        </w:rPr>
        <w:lastRenderedPageBreak/>
        <w:t xml:space="preserve">III. Klauzula informacyjna </w:t>
      </w:r>
    </w:p>
    <w:p w:rsidR="009377C7" w:rsidRDefault="009377C7" w:rsidP="009377C7">
      <w:pPr>
        <w:shd w:val="clear" w:color="auto" w:fill="FFFFFF"/>
        <w:spacing w:after="170"/>
        <w:textAlignment w:val="baseline"/>
      </w:pPr>
      <w:r>
        <w:t>zamówienia publiczne</w:t>
      </w:r>
    </w:p>
    <w:p w:rsidR="009377C7" w:rsidRDefault="009377C7" w:rsidP="009377C7">
      <w:pPr>
        <w:shd w:val="clear" w:color="auto" w:fill="FFFFFF"/>
        <w:spacing w:after="113"/>
        <w:jc w:val="both"/>
        <w:textAlignment w:val="baseline"/>
      </w:pPr>
      <w: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:rsidR="009377C7" w:rsidRDefault="009377C7" w:rsidP="009377C7">
      <w:pPr>
        <w:numPr>
          <w:ilvl w:val="0"/>
          <w:numId w:val="2"/>
        </w:numPr>
        <w:shd w:val="clear" w:color="auto" w:fill="FFFFFF"/>
        <w:suppressAutoHyphens/>
        <w:spacing w:after="57"/>
        <w:jc w:val="both"/>
        <w:textAlignment w:val="baseline"/>
      </w:pPr>
      <w:r>
        <w:t xml:space="preserve">Administratorem Pani/Pana danych osobowych jest </w:t>
      </w:r>
      <w:r>
        <w:rPr>
          <w:bCs/>
        </w:rPr>
        <w:t xml:space="preserve">Gminny Ośrodek Pomocy Społecznej we Włodowicach, z siedzibą 42-421 Włodowice, ul. Krakowska 26, </w:t>
      </w:r>
    </w:p>
    <w:p w:rsidR="009377C7" w:rsidRDefault="009377C7" w:rsidP="009377C7">
      <w:pPr>
        <w:shd w:val="clear" w:color="auto" w:fill="FFFFFF"/>
        <w:suppressAutoHyphens/>
        <w:spacing w:after="57"/>
        <w:ind w:left="720"/>
        <w:jc w:val="both"/>
        <w:textAlignment w:val="baseline"/>
        <w:rPr>
          <w:lang w:val="en-US"/>
        </w:rPr>
      </w:pPr>
      <w:r>
        <w:rPr>
          <w:bCs/>
          <w:lang w:val="en-US"/>
        </w:rPr>
        <w:t xml:space="preserve">tel. 34 3153049, e-mail: </w:t>
      </w:r>
      <w:hyperlink r:id="rId7" w:history="1">
        <w:r>
          <w:rPr>
            <w:rStyle w:val="Hipercze"/>
            <w:bCs/>
            <w:lang w:val="en-US"/>
          </w:rPr>
          <w:t>gops@gopswlodowice.pl</w:t>
        </w:r>
      </w:hyperlink>
      <w:r>
        <w:rPr>
          <w:bCs/>
          <w:lang w:val="en-US"/>
        </w:rPr>
        <w:t xml:space="preserve"> </w:t>
      </w:r>
    </w:p>
    <w:p w:rsidR="009377C7" w:rsidRDefault="009377C7" w:rsidP="009377C7">
      <w:pPr>
        <w:pStyle w:val="Akapitzlist1"/>
        <w:numPr>
          <w:ilvl w:val="0"/>
          <w:numId w:val="2"/>
        </w:numPr>
        <w:shd w:val="clear" w:color="auto" w:fill="FFFFFF"/>
        <w:spacing w:after="57"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Style w:val="Domylnaczcionkaakapitu1"/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e-mail: </w:t>
      </w:r>
      <w:hyperlink r:id="rId8" w:history="1">
        <w:r>
          <w:rPr>
            <w:rStyle w:val="Hipercze"/>
            <w:rFonts w:eastAsia="Times New Roman"/>
            <w:bCs/>
            <w:kern w:val="0"/>
            <w:sz w:val="22"/>
            <w:szCs w:val="22"/>
          </w:rPr>
          <w:t>iodo@gopswlodowice.pl</w:t>
        </w:r>
      </w:hyperlink>
      <w:r>
        <w:rPr>
          <w:rStyle w:val="Domylnaczcionkaakapitu1"/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</w:rPr>
        <w:t xml:space="preserve"> </w:t>
      </w:r>
    </w:p>
    <w:p w:rsidR="009377C7" w:rsidRDefault="009377C7" w:rsidP="009377C7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Pani/Pana dane osobowe przetwarzane będą na podstawie art. 6 ust. 1 lit. c RODO w celu związanym z postępowaniem o udzielenie zamówienia publicznego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/dane identyfikujące postępowanie, np. nazwa, numer/ </w:t>
      </w:r>
      <w:r>
        <w:rPr>
          <w:rFonts w:ascii="Times New Roman" w:hAnsi="Times New Roman" w:cs="Times New Roman"/>
          <w:bCs/>
          <w:sz w:val="22"/>
          <w:szCs w:val="22"/>
        </w:rPr>
        <w:t>prowadzonym w trybie zapytania ofertowego na świadczenie usług schronienia dla osób bezdomnych z usługami opiekuńczymi (kobiet i mężczyzn) z terenu Gminy Włodowice.</w:t>
      </w:r>
    </w:p>
    <w:p w:rsidR="009377C7" w:rsidRDefault="009377C7" w:rsidP="009377C7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Pani/Pana dane osobowe będą przechowywane, zgodnie z art. 78 ust. 1 ustawy z dnia 11 września 2019r. – Prawo zamówień publicznych (Dz.U. 2019 poz. 2019. Z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póżń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. zm.), dalej „ustawa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>”, przez okres 4 lat od dnia zakończenia postępowania o udzielenie zamówienia, a jeżeli czas trwania umowy przekracza 4 lata, okres przechowywania obejmuje cały czas trwania umowy</w:t>
      </w:r>
    </w:p>
    <w:p w:rsidR="009377C7" w:rsidRDefault="009377C7" w:rsidP="009377C7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ustawa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</w:p>
    <w:p w:rsidR="009377C7" w:rsidRDefault="009377C7" w:rsidP="009377C7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</w:p>
    <w:p w:rsidR="009377C7" w:rsidRDefault="009377C7" w:rsidP="009377C7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 zautomatyzowany, stosowanie do art. 22 RODO</w:t>
      </w:r>
    </w:p>
    <w:p w:rsidR="009377C7" w:rsidRDefault="009377C7" w:rsidP="009377C7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 Pani/Pan:</w:t>
      </w:r>
    </w:p>
    <w:p w:rsidR="009377C7" w:rsidRDefault="009377C7" w:rsidP="009377C7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15 RODO prawo dostępu do danych osobowych Pani/Pana dotyczących</w:t>
      </w:r>
    </w:p>
    <w:p w:rsidR="009377C7" w:rsidRDefault="009377C7" w:rsidP="009377C7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16 RODO prawo do sprostowania Pani/Pana danych osobowych</w:t>
      </w:r>
    </w:p>
    <w:p w:rsidR="009377C7" w:rsidRDefault="009377C7" w:rsidP="009377C7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18 RODO prawo żądania od administratora ograniczenia przetwarzania danych osobowych z zastrzeżeniem przypadków, o których mowa w art. 18 ust. 2 RODO</w:t>
      </w:r>
    </w:p>
    <w:p w:rsidR="009377C7" w:rsidRDefault="009377C7" w:rsidP="009377C7">
      <w:pPr>
        <w:pStyle w:val="Akapitzlist1"/>
        <w:numPr>
          <w:ilvl w:val="2"/>
          <w:numId w:val="3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9377C7" w:rsidRDefault="009377C7" w:rsidP="009377C7">
      <w:pPr>
        <w:pStyle w:val="Akapitzlist1"/>
        <w:numPr>
          <w:ilvl w:val="0"/>
          <w:numId w:val="2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przysługuje Pani/Panu:</w:t>
      </w:r>
    </w:p>
    <w:p w:rsidR="009377C7" w:rsidRDefault="009377C7" w:rsidP="009377C7">
      <w:pPr>
        <w:pStyle w:val="Akapitzlist1"/>
        <w:numPr>
          <w:ilvl w:val="2"/>
          <w:numId w:val="4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</w:t>
      </w:r>
    </w:p>
    <w:p w:rsidR="009377C7" w:rsidRDefault="009377C7" w:rsidP="009377C7">
      <w:pPr>
        <w:pStyle w:val="Akapitzlist1"/>
        <w:numPr>
          <w:ilvl w:val="2"/>
          <w:numId w:val="4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przenoszenia danych osobowych, o którym mowa w art. 20 RODO</w:t>
      </w:r>
    </w:p>
    <w:p w:rsidR="000034E8" w:rsidRPr="009377C7" w:rsidRDefault="009377C7" w:rsidP="009377C7">
      <w:pPr>
        <w:pStyle w:val="Akapitzlist1"/>
        <w:numPr>
          <w:ilvl w:val="2"/>
          <w:numId w:val="4"/>
        </w:numPr>
        <w:spacing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sectPr w:rsidR="000034E8" w:rsidRPr="009377C7" w:rsidSect="00BA4A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12" w:rsidRDefault="00DB1C12" w:rsidP="009377C7">
      <w:pPr>
        <w:spacing w:after="0" w:line="240" w:lineRule="auto"/>
      </w:pPr>
      <w:r>
        <w:separator/>
      </w:r>
    </w:p>
  </w:endnote>
  <w:endnote w:type="continuationSeparator" w:id="0">
    <w:p w:rsidR="00DB1C12" w:rsidRDefault="00DB1C12" w:rsidP="0093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12" w:rsidRDefault="00DB1C12" w:rsidP="009377C7">
      <w:pPr>
        <w:spacing w:after="0" w:line="240" w:lineRule="auto"/>
      </w:pPr>
      <w:r>
        <w:separator/>
      </w:r>
    </w:p>
  </w:footnote>
  <w:footnote w:type="continuationSeparator" w:id="0">
    <w:p w:rsidR="00DB1C12" w:rsidRDefault="00DB1C12" w:rsidP="009377C7">
      <w:pPr>
        <w:spacing w:after="0" w:line="240" w:lineRule="auto"/>
      </w:pPr>
      <w:r>
        <w:continuationSeparator/>
      </w:r>
    </w:p>
  </w:footnote>
  <w:footnote w:id="1">
    <w:p w:rsidR="009377C7" w:rsidRDefault="009377C7" w:rsidP="009377C7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  <w:p w:rsidR="009377C7" w:rsidRDefault="009377C7" w:rsidP="009377C7">
      <w:pPr>
        <w:pStyle w:val="Tekstprzypisudolnego"/>
        <w:jc w:val="both"/>
        <w:rPr>
          <w:rFonts w:ascii="Times New Roman" w:hAnsi="Times New Roman" w:cs="Times New Roman"/>
        </w:rPr>
      </w:pPr>
    </w:p>
    <w:p w:rsidR="009377C7" w:rsidRDefault="009377C7" w:rsidP="009377C7">
      <w:pPr>
        <w:pStyle w:val="Tekstprzypisudolnego"/>
        <w:jc w:val="both"/>
        <w:rPr>
          <w:rFonts w:ascii="Times New Roman" w:hAnsi="Times New Roman" w:cs="Times New Roman"/>
        </w:rPr>
      </w:pPr>
    </w:p>
    <w:p w:rsidR="009377C7" w:rsidRDefault="009377C7" w:rsidP="009377C7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iCs/>
        <w:kern w:val="0"/>
        <w:sz w:val="20"/>
        <w:szCs w:val="20"/>
      </w:rPr>
    </w:lvl>
  </w:abstractNum>
  <w:abstractNum w:abstractNumId="3" w15:restartNumberingAfterBreak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C7"/>
    <w:rsid w:val="000034E8"/>
    <w:rsid w:val="009377C7"/>
    <w:rsid w:val="009B7A6B"/>
    <w:rsid w:val="00BA4AD8"/>
    <w:rsid w:val="00D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46A0-B893-4E2F-8098-5C624135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7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377C7"/>
    <w:rPr>
      <w:rFonts w:ascii="Times New Roman" w:hAnsi="Times New Roman" w:cs="Times New Roman" w:hint="default"/>
      <w:color w:val="FF000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7C7"/>
    <w:rPr>
      <w:rFonts w:eastAsiaTheme="minorEastAsia"/>
      <w:sz w:val="20"/>
      <w:szCs w:val="20"/>
      <w:lang w:eastAsia="pl-PL"/>
    </w:rPr>
  </w:style>
  <w:style w:type="paragraph" w:customStyle="1" w:styleId="Standard">
    <w:name w:val="Standard"/>
    <w:rsid w:val="009377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377C7"/>
    <w:pPr>
      <w:suppressAutoHyphens/>
      <w:spacing w:line="240" w:lineRule="auto"/>
      <w:ind w:left="720"/>
      <w:contextualSpacing/>
    </w:pPr>
    <w:rPr>
      <w:rFonts w:ascii="Calibri" w:eastAsia="Segoe UI" w:hAnsi="Calibri" w:cs="Calibri"/>
      <w:kern w:val="2"/>
      <w:sz w:val="20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7C7"/>
    <w:rPr>
      <w:vertAlign w:val="superscript"/>
    </w:rPr>
  </w:style>
  <w:style w:type="character" w:customStyle="1" w:styleId="Domylnaczcionkaakapitu1">
    <w:name w:val="Domyślna czcionka akapitu1"/>
    <w:rsid w:val="009377C7"/>
  </w:style>
  <w:style w:type="paragraph" w:styleId="Akapitzlist">
    <w:name w:val="List Paragraph"/>
    <w:basedOn w:val="Standard"/>
    <w:qFormat/>
    <w:rsid w:val="009377C7"/>
    <w:pPr>
      <w:spacing w:after="20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opswlo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wlo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AgataS</cp:lastModifiedBy>
  <cp:revision>2</cp:revision>
  <dcterms:created xsi:type="dcterms:W3CDTF">2021-01-20T07:18:00Z</dcterms:created>
  <dcterms:modified xsi:type="dcterms:W3CDTF">2021-01-20T08:00:00Z</dcterms:modified>
</cp:coreProperties>
</file>